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AE" w:rsidRPr="00D77A09" w:rsidRDefault="00143E67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77A09">
        <w:rPr>
          <w:rFonts w:asciiTheme="minorHAnsi" w:hAnsiTheme="minorHAnsi" w:cs="Arial"/>
          <w:b/>
          <w:sz w:val="22"/>
          <w:szCs w:val="22"/>
          <w:lang w:eastAsia="en-US"/>
        </w:rPr>
        <w:t xml:space="preserve">Programma </w:t>
      </w:r>
    </w:p>
    <w:p w:rsidR="00143E67" w:rsidRPr="00D77A09" w:rsidRDefault="00143E67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77A09">
        <w:rPr>
          <w:rFonts w:asciiTheme="minorHAnsi" w:hAnsiTheme="minorHAnsi" w:cs="Arial"/>
          <w:b/>
          <w:sz w:val="22"/>
          <w:szCs w:val="22"/>
          <w:lang w:eastAsia="en-US"/>
        </w:rPr>
        <w:t>Vaste</w:t>
      </w:r>
      <w:r w:rsidRPr="00D77A09">
        <w:rPr>
          <w:rFonts w:asciiTheme="minorHAnsi" w:hAnsiTheme="minorHAnsi" w:cs="Arial"/>
          <w:b/>
          <w:i/>
          <w:sz w:val="22"/>
          <w:szCs w:val="22"/>
          <w:lang w:eastAsia="en-US"/>
        </w:rPr>
        <w:t>prik</w:t>
      </w:r>
      <w:r w:rsidRPr="00D77A09">
        <w:rPr>
          <w:rFonts w:asciiTheme="minorHAnsi" w:hAnsiTheme="minorHAnsi" w:cs="Arial"/>
          <w:b/>
          <w:sz w:val="22"/>
          <w:szCs w:val="22"/>
          <w:lang w:eastAsia="en-US"/>
        </w:rPr>
        <w:t xml:space="preserve">-dag </w:t>
      </w:r>
    </w:p>
    <w:p w:rsidR="006A1CE1" w:rsidRPr="00D77A09" w:rsidRDefault="00CD2065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3 oktober </w:t>
      </w:r>
      <w:r w:rsidR="006A1CE1" w:rsidRPr="00D77A09">
        <w:rPr>
          <w:rFonts w:asciiTheme="minorHAnsi" w:hAnsiTheme="minorHAnsi" w:cs="Arial"/>
          <w:b/>
          <w:sz w:val="22"/>
          <w:szCs w:val="22"/>
          <w:lang w:eastAsia="en-US"/>
        </w:rPr>
        <w:t>2019</w:t>
      </w:r>
    </w:p>
    <w:p w:rsidR="006A1CE1" w:rsidRDefault="006A1CE1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77A09">
        <w:rPr>
          <w:rFonts w:asciiTheme="minorHAnsi" w:hAnsiTheme="minorHAnsi" w:cs="Arial"/>
          <w:b/>
          <w:sz w:val="22"/>
          <w:szCs w:val="22"/>
          <w:lang w:eastAsia="en-US"/>
        </w:rPr>
        <w:t>Regardz Eenhoorn Amersfoort</w:t>
      </w:r>
    </w:p>
    <w:p w:rsidR="00CD2065" w:rsidRDefault="00CD2065" w:rsidP="00801A8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490568" w:rsidRPr="00D77A09" w:rsidRDefault="00490568" w:rsidP="00D83737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237"/>
      </w:tblGrid>
      <w:tr w:rsidR="006A1CE1" w:rsidRPr="00D77A09" w:rsidTr="006A1CE1">
        <w:tc>
          <w:tcPr>
            <w:tcW w:w="1418" w:type="dxa"/>
          </w:tcPr>
          <w:p w:rsidR="006A1CE1" w:rsidRPr="00D77A09" w:rsidRDefault="006A1CE1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6237" w:type="dxa"/>
          </w:tcPr>
          <w:p w:rsidR="006A1CE1" w:rsidRPr="00D77A09" w:rsidRDefault="006A1CE1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Registratie</w:t>
            </w:r>
          </w:p>
        </w:tc>
      </w:tr>
      <w:tr w:rsidR="006A1CE1" w:rsidRPr="00D77A09" w:rsidTr="006A1CE1">
        <w:tc>
          <w:tcPr>
            <w:tcW w:w="1418" w:type="dxa"/>
          </w:tcPr>
          <w:p w:rsidR="006A1CE1" w:rsidRPr="00D77A09" w:rsidRDefault="006A1CE1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09.30 -10.00</w:t>
            </w:r>
          </w:p>
        </w:tc>
        <w:tc>
          <w:tcPr>
            <w:tcW w:w="6237" w:type="dxa"/>
          </w:tcPr>
          <w:p w:rsidR="006A1CE1" w:rsidRPr="0062029F" w:rsidRDefault="006A1CE1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Welkom</w:t>
            </w:r>
          </w:p>
          <w:p w:rsidR="000D529A" w:rsidRPr="0062029F" w:rsidRDefault="006A1CE1" w:rsidP="000A44A2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Het RVP, waar staan we nu? </w:t>
            </w:r>
            <w:r w:rsidR="000A44A2">
              <w:rPr>
                <w:rFonts w:asciiTheme="minorHAnsi" w:hAnsiTheme="minorHAnsi" w:cs="Arial"/>
                <w:sz w:val="22"/>
                <w:szCs w:val="22"/>
                <w:lang w:eastAsia="en-US"/>
              </w:rPr>
              <w:t>Terugblik en vooruitblik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| Hans van Vliet</w:t>
            </w:r>
            <w:r w:rsidR="005A2FC9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(RIVM)</w:t>
            </w:r>
          </w:p>
        </w:tc>
      </w:tr>
      <w:tr w:rsidR="006A1CE1" w:rsidRPr="00D77A09" w:rsidTr="006A1CE1">
        <w:tc>
          <w:tcPr>
            <w:tcW w:w="1418" w:type="dxa"/>
          </w:tcPr>
          <w:p w:rsidR="006A1CE1" w:rsidRPr="00D77A09" w:rsidRDefault="006A1CE1" w:rsidP="00F814B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10.00-10.</w:t>
            </w:r>
            <w:r w:rsidR="00F814BA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1574A1"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7" w:type="dxa"/>
          </w:tcPr>
          <w:p w:rsidR="006A1CE1" w:rsidRPr="0062029F" w:rsidRDefault="000165F1" w:rsidP="00F814B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165F1">
              <w:rPr>
                <w:rFonts w:asciiTheme="minorHAnsi" w:hAnsiTheme="minorHAnsi" w:cs="Arial"/>
                <w:sz w:val="22"/>
                <w:szCs w:val="22"/>
                <w:lang w:eastAsia="en-US"/>
              </w:rPr>
              <w:t>Adjuvantia: wat doen ze en zijn ze nodig? Voordelen en nadelen</w:t>
            </w:r>
            <w:r w:rsidR="00F814BA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| Jan Willem van der Laan (CBG)</w:t>
            </w:r>
          </w:p>
        </w:tc>
      </w:tr>
      <w:tr w:rsidR="001574A1" w:rsidRPr="00F814BA" w:rsidTr="006A1CE1">
        <w:tc>
          <w:tcPr>
            <w:tcW w:w="1418" w:type="dxa"/>
          </w:tcPr>
          <w:p w:rsidR="001574A1" w:rsidRPr="00D77A09" w:rsidRDefault="00F814BA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10.3</w:t>
            </w:r>
            <w:r w:rsidR="001574A1"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0-10.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</w:tcPr>
          <w:p w:rsidR="00C82F93" w:rsidRPr="0062029F" w:rsidRDefault="00492201" w:rsidP="008D536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92201">
              <w:rPr>
                <w:rFonts w:asciiTheme="minorHAnsi" w:hAnsiTheme="minorHAnsi" w:cs="Arial"/>
                <w:sz w:val="22"/>
                <w:szCs w:val="22"/>
                <w:lang w:eastAsia="en-US"/>
              </w:rPr>
              <w:t>HPV gerelateerd orofarynx carcinoom</w:t>
            </w:r>
            <w:r w:rsidR="00490568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| KNO-arts Ludi Smeele</w:t>
            </w:r>
            <w:r w:rsidR="00F814BA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(Antoni van Leeuwenhoek, Amsterdam UMC, Prinses Maxima Centrum)</w:t>
            </w:r>
          </w:p>
        </w:tc>
      </w:tr>
      <w:tr w:rsidR="006A1CE1" w:rsidRPr="00490568" w:rsidTr="006A1CE1">
        <w:tc>
          <w:tcPr>
            <w:tcW w:w="1418" w:type="dxa"/>
          </w:tcPr>
          <w:p w:rsidR="006A1CE1" w:rsidRPr="00D77A09" w:rsidRDefault="00F814BA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10.50-11.1</w:t>
            </w:r>
            <w:r w:rsidR="006A1CE1"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7" w:type="dxa"/>
          </w:tcPr>
          <w:p w:rsidR="00686E4B" w:rsidRPr="0062029F" w:rsidRDefault="00490568" w:rsidP="00F814B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Praktijk/ervaringsverhaal HPV | </w:t>
            </w:r>
            <w:r w:rsidR="00F814BA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Gerard –Peter Frank (Haaglanden MC)</w:t>
            </w:r>
          </w:p>
        </w:tc>
      </w:tr>
      <w:tr w:rsidR="006A1CE1" w:rsidRPr="00D77A09" w:rsidTr="006A1CE1">
        <w:tc>
          <w:tcPr>
            <w:tcW w:w="1418" w:type="dxa"/>
          </w:tcPr>
          <w:p w:rsidR="006A1CE1" w:rsidRPr="00D77A09" w:rsidRDefault="006A1CE1" w:rsidP="00F814B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11.</w:t>
            </w:r>
            <w:r w:rsidR="00F814BA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0-11.</w:t>
            </w:r>
            <w:r w:rsidR="00F814BA">
              <w:rPr>
                <w:rFonts w:asciiTheme="minorHAnsi" w:hAnsiTheme="minorHAnsi" w:cs="Arial"/>
                <w:sz w:val="22"/>
                <w:szCs w:val="22"/>
                <w:lang w:eastAsia="en-US"/>
              </w:rPr>
              <w:t>4</w:t>
            </w: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7" w:type="dxa"/>
          </w:tcPr>
          <w:p w:rsidR="006A1CE1" w:rsidRPr="0062029F" w:rsidRDefault="000D529A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Pauze</w:t>
            </w:r>
          </w:p>
        </w:tc>
      </w:tr>
      <w:tr w:rsidR="00490568" w:rsidRPr="00D77A09" w:rsidTr="006A1CE1">
        <w:tc>
          <w:tcPr>
            <w:tcW w:w="1418" w:type="dxa"/>
          </w:tcPr>
          <w:p w:rsidR="00490568" w:rsidRPr="00D77A09" w:rsidRDefault="00F814BA" w:rsidP="0049056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11.40-12.10</w:t>
            </w:r>
          </w:p>
        </w:tc>
        <w:tc>
          <w:tcPr>
            <w:tcW w:w="6237" w:type="dxa"/>
          </w:tcPr>
          <w:p w:rsidR="00490568" w:rsidRPr="0062029F" w:rsidRDefault="00490568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Breder perspectief WHO over vaccinaties | Catharina de Kat (WHO)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490568" w:rsidP="0049056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12.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</w:t>
            </w:r>
            <w:r w:rsidR="00F814BA">
              <w:rPr>
                <w:rFonts w:asciiTheme="minorHAnsi" w:hAnsiTheme="minorHAnsi" w:cs="Arial"/>
                <w:sz w:val="22"/>
                <w:szCs w:val="22"/>
                <w:lang w:eastAsia="en-US"/>
              </w:rPr>
              <w:t>-12.30</w:t>
            </w:r>
          </w:p>
        </w:tc>
        <w:tc>
          <w:tcPr>
            <w:tcW w:w="6237" w:type="dxa"/>
          </w:tcPr>
          <w:p w:rsidR="00CD2065" w:rsidRPr="0062029F" w:rsidRDefault="002C23F5" w:rsidP="00945DB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t>De vaccinatiegraad nader belicht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F814BA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| Alies van Lier en Rolf Appels (RIVM)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12.30-13.30</w:t>
            </w:r>
          </w:p>
        </w:tc>
        <w:tc>
          <w:tcPr>
            <w:tcW w:w="6237" w:type="dxa"/>
          </w:tcPr>
          <w:p w:rsidR="00CD2065" w:rsidRPr="0062029F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Lunch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13.30-13.40</w:t>
            </w:r>
          </w:p>
        </w:tc>
        <w:tc>
          <w:tcPr>
            <w:tcW w:w="6237" w:type="dxa"/>
          </w:tcPr>
          <w:p w:rsidR="00CD2065" w:rsidRPr="0062029F" w:rsidRDefault="00CD2065" w:rsidP="00C82F9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Filmpje: Media-overzicht afgelopen jaar (Meningokokken, Blokhuis, vaccinatie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allian</w:t>
            </w:r>
            <w:r w:rsidR="00C82F93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t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ie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, Lucie, Roel, Hans, Roland Pierik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e.a.)</w:t>
            </w:r>
          </w:p>
          <w:p w:rsidR="006C1E36" w:rsidRPr="0062029F" w:rsidRDefault="006C1E36" w:rsidP="00C82F9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Senay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5A2FC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13.40-14.15</w:t>
            </w:r>
          </w:p>
        </w:tc>
        <w:tc>
          <w:tcPr>
            <w:tcW w:w="6237" w:type="dxa"/>
          </w:tcPr>
          <w:p w:rsidR="00CD2065" w:rsidRPr="0062029F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Uit de praktijk!|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14.15-14.3</w:t>
            </w:r>
            <w:r w:rsidR="00CD5C5F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7" w:type="dxa"/>
          </w:tcPr>
          <w:p w:rsidR="00CD2065" w:rsidRPr="0062029F" w:rsidRDefault="00273766" w:rsidP="0027376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7376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BCG vaccin: een oude bekende in een nieuw jasje 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| </w:t>
            </w:r>
            <w:r w:rsidRPr="00273766">
              <w:rPr>
                <w:rFonts w:asciiTheme="minorHAnsi" w:hAnsiTheme="minorHAnsi" w:cs="Arial"/>
                <w:sz w:val="22"/>
                <w:szCs w:val="22"/>
                <w:lang w:eastAsia="en-US"/>
              </w:rPr>
              <w:t>Natasha van</w:t>
            </w:r>
            <w:r w:rsidR="003E1923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27376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't Boveneind 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(GGD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Haaglanden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CD5C5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14.3</w:t>
            </w:r>
            <w:r w:rsidR="00CD5C5F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-1</w:t>
            </w:r>
            <w:r w:rsidR="00CD5C5F">
              <w:rPr>
                <w:rFonts w:asciiTheme="minorHAnsi" w:hAnsiTheme="minorHAnsi" w:cs="Arial"/>
                <w:sz w:val="22"/>
                <w:szCs w:val="22"/>
                <w:lang w:eastAsia="en-US"/>
              </w:rPr>
              <w:t>5.00</w:t>
            </w:r>
          </w:p>
        </w:tc>
        <w:tc>
          <w:tcPr>
            <w:tcW w:w="6237" w:type="dxa"/>
          </w:tcPr>
          <w:p w:rsidR="00CD2065" w:rsidRPr="0062029F" w:rsidRDefault="00B74A36" w:rsidP="00F814BA">
            <w:pPr>
              <w:overflowPunct/>
              <w:autoSpaceDE/>
              <w:autoSpaceDN/>
              <w:adjustRightInd/>
              <w:spacing w:line="240" w:lineRule="auto"/>
              <w:ind w:left="34" w:hanging="34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="Calibri" w:hAnsi="Calibri"/>
                <w:color w:val="000000"/>
                <w:sz w:val="22"/>
                <w:szCs w:val="22"/>
              </w:rPr>
              <w:t xml:space="preserve">Leren over vaccineren </w:t>
            </w:r>
            <w:r w:rsidR="00F814BA" w:rsidRPr="0062029F">
              <w:rPr>
                <w:rFonts w:ascii="Calibri" w:hAnsi="Calibri"/>
                <w:color w:val="000000"/>
                <w:sz w:val="22"/>
                <w:szCs w:val="22"/>
              </w:rPr>
              <w:t>|</w:t>
            </w:r>
            <w:r w:rsidRPr="0062029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814BA" w:rsidRPr="0062029F">
              <w:rPr>
                <w:rFonts w:ascii="Calibri" w:hAnsi="Calibri"/>
                <w:color w:val="000000"/>
                <w:sz w:val="22"/>
                <w:szCs w:val="22"/>
              </w:rPr>
              <w:t>Docent Ontwikkel Team (Nibi)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5C5F" w:rsidP="001073A2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15.00</w:t>
            </w:r>
            <w:r w:rsidR="00CD2065"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-15.30</w:t>
            </w:r>
          </w:p>
        </w:tc>
        <w:tc>
          <w:tcPr>
            <w:tcW w:w="6237" w:type="dxa"/>
          </w:tcPr>
          <w:p w:rsidR="00CD2065" w:rsidRPr="0062029F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Pauze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15.30-15.50</w:t>
            </w:r>
          </w:p>
        </w:tc>
        <w:tc>
          <w:tcPr>
            <w:tcW w:w="6237" w:type="dxa"/>
          </w:tcPr>
          <w:p w:rsidR="00CD2065" w:rsidRPr="0062029F" w:rsidRDefault="00CD2065" w:rsidP="006C1E3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Rotavirusvaccinatie | Madelief Mollers (RIVM)</w:t>
            </w:r>
            <w:r w:rsidR="006A4FA3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15.50-16.10</w:t>
            </w:r>
          </w:p>
        </w:tc>
        <w:tc>
          <w:tcPr>
            <w:tcW w:w="6237" w:type="dxa"/>
          </w:tcPr>
          <w:p w:rsidR="00CD2065" w:rsidRPr="0062029F" w:rsidRDefault="006A4FA3" w:rsidP="006C1E3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Vaccinaties 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op maat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, wat 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is er en hoe kom je er aan | Ma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s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j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a Loogman (NHG) en 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Helen Siers </w:t>
            </w:r>
            <w:r w:rsidR="00F814BA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(</w:t>
            </w: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GGD </w:t>
            </w:r>
            <w:r w:rsidR="006C1E36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Noord-en Oost-Gelderland</w:t>
            </w:r>
            <w:r w:rsidR="00F814BA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16.10-16.</w:t>
            </w:r>
            <w:r w:rsidR="006A4FA3">
              <w:rPr>
                <w:rFonts w:asciiTheme="minorHAnsi" w:hAnsiTheme="minorHAnsi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</w:tcPr>
          <w:p w:rsidR="00CD2065" w:rsidRPr="0062029F" w:rsidRDefault="006A4FA3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Nut en noodzaak: anekdotische verhalen | Esther Rikkengaa</w:t>
            </w:r>
          </w:p>
        </w:tc>
      </w:tr>
      <w:tr w:rsidR="006A4FA3" w:rsidRPr="00D77A09" w:rsidTr="006A1CE1">
        <w:tc>
          <w:tcPr>
            <w:tcW w:w="1418" w:type="dxa"/>
          </w:tcPr>
          <w:p w:rsidR="006A4FA3" w:rsidRPr="00D77A09" w:rsidRDefault="006A4FA3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16.20-16.30</w:t>
            </w:r>
          </w:p>
        </w:tc>
        <w:tc>
          <w:tcPr>
            <w:tcW w:w="6237" w:type="dxa"/>
          </w:tcPr>
          <w:p w:rsidR="006A4FA3" w:rsidRPr="0062029F" w:rsidRDefault="0035266E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Quiz ‘</w:t>
            </w:r>
            <w:r w:rsidRPr="0035266E">
              <w:rPr>
                <w:rFonts w:asciiTheme="minorHAnsi" w:hAnsiTheme="minorHAnsi" w:cs="Arial"/>
                <w:sz w:val="22"/>
                <w:szCs w:val="22"/>
                <w:lang w:eastAsia="en-US"/>
              </w:rPr>
              <w:t>Het Rijksvaccinatieprogramma in Nederland: Surveillance en ontwikkelingen in 2018-2019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’ </w:t>
            </w:r>
            <w:r w:rsidR="006A4FA3" w:rsidRPr="0062029F">
              <w:rPr>
                <w:rFonts w:asciiTheme="minorHAnsi" w:hAnsiTheme="minorHAnsi" w:cs="Arial"/>
                <w:sz w:val="22"/>
                <w:szCs w:val="22"/>
                <w:lang w:eastAsia="en-US"/>
              </w:rPr>
              <w:t>| Tessa Schurink</w:t>
            </w:r>
          </w:p>
        </w:tc>
      </w:tr>
      <w:tr w:rsidR="00CD2065" w:rsidRPr="00D77A09" w:rsidTr="006A1CE1">
        <w:tc>
          <w:tcPr>
            <w:tcW w:w="1418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sz w:val="22"/>
                <w:szCs w:val="22"/>
                <w:lang w:eastAsia="en-US"/>
              </w:rPr>
              <w:t>16.30-17.00</w:t>
            </w:r>
          </w:p>
        </w:tc>
        <w:tc>
          <w:tcPr>
            <w:tcW w:w="6237" w:type="dxa"/>
          </w:tcPr>
          <w:p w:rsidR="00CD2065" w:rsidRPr="00D77A09" w:rsidRDefault="00CD2065" w:rsidP="006A1C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D77A0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Borrel</w:t>
            </w:r>
          </w:p>
        </w:tc>
      </w:tr>
    </w:tbl>
    <w:p w:rsidR="0006036F" w:rsidRPr="00D77A09" w:rsidRDefault="0006036F" w:rsidP="0062029F">
      <w:pPr>
        <w:pStyle w:val="ListParagraph"/>
        <w:overflowPunct/>
        <w:autoSpaceDE/>
        <w:autoSpaceDN/>
        <w:adjustRightInd/>
        <w:spacing w:line="240" w:lineRule="exact"/>
        <w:ind w:left="0"/>
        <w:textAlignment w:val="auto"/>
        <w:rPr>
          <w:rFonts w:eastAsia="DejaVu Sans" w:cs="Lohit Hindi"/>
          <w:color w:val="000000"/>
          <w:sz w:val="20"/>
          <w:lang w:eastAsia="en-US"/>
        </w:rPr>
      </w:pPr>
    </w:p>
    <w:sectPr w:rsidR="0006036F" w:rsidRPr="00D77A09" w:rsidSect="0006036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707" w:right="2693" w:bottom="1066" w:left="1584" w:header="706" w:footer="49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B2" w:rsidRDefault="00601FB2">
      <w:r>
        <w:separator/>
      </w:r>
    </w:p>
  </w:endnote>
  <w:endnote w:type="continuationSeparator" w:id="0">
    <w:p w:rsidR="00601FB2" w:rsidRDefault="0060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601FB2">
      <w:tc>
        <w:tcPr>
          <w:tcW w:w="7761" w:type="dxa"/>
        </w:tcPr>
        <w:p w:rsidR="00601FB2" w:rsidRDefault="00601FB2">
          <w:pPr>
            <w:pStyle w:val="RIVMRubriceringMerking"/>
          </w:pPr>
        </w:p>
      </w:tc>
      <w:tc>
        <w:tcPr>
          <w:tcW w:w="1990" w:type="dxa"/>
        </w:tcPr>
        <w:p w:rsidR="00601FB2" w:rsidRDefault="00601FB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62029F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3E1923">
            <w:fldChar w:fldCharType="begin"/>
          </w:r>
          <w:r w:rsidR="003E1923">
            <w:instrText xml:space="preserve"> NUMPAGES   \* MERGEFORMAT </w:instrText>
          </w:r>
          <w:r w:rsidR="003E1923">
            <w:fldChar w:fldCharType="separate"/>
          </w:r>
          <w:r w:rsidR="0062029F">
            <w:rPr>
              <w:noProof/>
            </w:rPr>
            <w:t>2</w:t>
          </w:r>
          <w:r w:rsidR="003E1923">
            <w:rPr>
              <w:noProof/>
            </w:rPr>
            <w:fldChar w:fldCharType="end"/>
          </w:r>
        </w:p>
      </w:tc>
    </w:tr>
  </w:tbl>
  <w:p w:rsidR="00601FB2" w:rsidRDefault="00601FB2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601FB2">
      <w:tc>
        <w:tcPr>
          <w:tcW w:w="7762" w:type="dxa"/>
        </w:tcPr>
        <w:p w:rsidR="00601FB2" w:rsidRDefault="00601FB2">
          <w:pPr>
            <w:pStyle w:val="RIVMRubriceringMerking"/>
          </w:pPr>
          <w:r>
            <w:t xml:space="preserve"> </w:t>
          </w:r>
        </w:p>
      </w:tc>
      <w:tc>
        <w:tcPr>
          <w:tcW w:w="1990" w:type="dxa"/>
        </w:tcPr>
        <w:p w:rsidR="00601FB2" w:rsidRDefault="00601FB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E1923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3E1923">
            <w:fldChar w:fldCharType="begin"/>
          </w:r>
          <w:r w:rsidR="003E1923">
            <w:instrText xml:space="preserve"> NUMPAGES   \* MERGEFORMAT </w:instrText>
          </w:r>
          <w:r w:rsidR="003E1923">
            <w:fldChar w:fldCharType="separate"/>
          </w:r>
          <w:r w:rsidR="003E1923">
            <w:rPr>
              <w:noProof/>
            </w:rPr>
            <w:t>1</w:t>
          </w:r>
          <w:r w:rsidR="003E1923">
            <w:rPr>
              <w:noProof/>
            </w:rPr>
            <w:fldChar w:fldCharType="end"/>
          </w:r>
        </w:p>
      </w:tc>
    </w:tr>
  </w:tbl>
  <w:p w:rsidR="00601FB2" w:rsidRDefault="00601FB2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B2" w:rsidRDefault="00601FB2">
      <w:r>
        <w:separator/>
      </w:r>
    </w:p>
  </w:footnote>
  <w:footnote w:type="continuationSeparator" w:id="0">
    <w:p w:rsidR="00601FB2" w:rsidRDefault="0060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2" w:rsidRDefault="00601FB2">
    <w:pPr>
      <w:pStyle w:val="Header"/>
      <w:spacing w:line="400" w:lineRule="exact"/>
    </w:pPr>
  </w:p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7E729" wp14:editId="211BC15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FB2" w:rsidRDefault="00601F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601FB2" w:rsidRDefault="00601FB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2" w:rsidRDefault="00601FB2">
    <w:pPr>
      <w:spacing w:line="280" w:lineRule="atLea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D548AD" wp14:editId="5151EA6A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9ACEFB" wp14:editId="2403514C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52897B" wp14:editId="2F71085B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3720 BA Bilthoven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  <w:r>
                            <w:t>www.rivm.nl</w:t>
                          </w:r>
                        </w:p>
                        <w:p w:rsidR="00601FB2" w:rsidRDefault="00601FB2">
                          <w:pPr>
                            <w:pStyle w:val="Huisstijl-Afzendgegevens"/>
                          </w:pPr>
                        </w:p>
                        <w:p w:rsidR="00601FB2" w:rsidRPr="00A41C68" w:rsidRDefault="00601FB2">
                          <w:pPr>
                            <w:pStyle w:val="Huisstijl-Afzendgegevens"/>
                          </w:pPr>
                          <w:r w:rsidRPr="00A41C68">
                            <w:t>T  030 - 2742240</w:t>
                          </w:r>
                        </w:p>
                        <w:p w:rsidR="00601FB2" w:rsidRPr="0045150C" w:rsidRDefault="00601FB2">
                          <w:pPr>
                            <w:pStyle w:val="Huisstijl-Afzendgegevens"/>
                          </w:pPr>
                          <w:r w:rsidRPr="0045150C">
                            <w:t>gonnie.de.rooij@rivm.nl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601FB2" w:rsidRDefault="00601FB2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3721 MA Bilthoven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3720 BA Bilthoven</w:t>
                    </w:r>
                  </w:p>
                  <w:p w:rsidR="00601FB2" w:rsidRDefault="00601FB2">
                    <w:pPr>
                      <w:pStyle w:val="Huisstijl-Afzendgegevens"/>
                    </w:pPr>
                    <w:r>
                      <w:t>www.rivm.nl</w:t>
                    </w:r>
                  </w:p>
                  <w:p w:rsidR="00601FB2" w:rsidRDefault="00601FB2">
                    <w:pPr>
                      <w:pStyle w:val="Huisstijl-Afzendgegevens"/>
                    </w:pPr>
                  </w:p>
                  <w:p w:rsidR="00601FB2" w:rsidRPr="00A41C68" w:rsidRDefault="00601FB2">
                    <w:pPr>
                      <w:pStyle w:val="Huisstijl-Afzendgegevens"/>
                    </w:pPr>
                    <w:r w:rsidRPr="00A41C68">
                      <w:t>T  030 - 2742240</w:t>
                    </w:r>
                  </w:p>
                  <w:p w:rsidR="00601FB2" w:rsidRPr="0045150C" w:rsidRDefault="00601FB2">
                    <w:pPr>
                      <w:pStyle w:val="Huisstijl-Afzendgegevens"/>
                    </w:pPr>
                    <w:r w:rsidRPr="0045150C">
                      <w:t>gonnie.de.rooij@rivm.nl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  <w:p w:rsidR="00601FB2" w:rsidRDefault="00601F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10B94760"/>
    <w:multiLevelType w:val="hybridMultilevel"/>
    <w:tmpl w:val="E4C4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F466E"/>
    <w:multiLevelType w:val="hybridMultilevel"/>
    <w:tmpl w:val="DFD6D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D4B36"/>
    <w:multiLevelType w:val="hybridMultilevel"/>
    <w:tmpl w:val="4D4A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F6FE6"/>
    <w:multiLevelType w:val="hybridMultilevel"/>
    <w:tmpl w:val="002CE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26113"/>
    <w:multiLevelType w:val="hybridMultilevel"/>
    <w:tmpl w:val="C8CE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1072A"/>
    <w:multiLevelType w:val="hybridMultilevel"/>
    <w:tmpl w:val="205E2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43AF3"/>
    <w:multiLevelType w:val="hybridMultilevel"/>
    <w:tmpl w:val="84FA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9">
    <w:nsid w:val="3554252F"/>
    <w:multiLevelType w:val="hybridMultilevel"/>
    <w:tmpl w:val="6BEC9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1">
    <w:nsid w:val="39B054A4"/>
    <w:multiLevelType w:val="multilevel"/>
    <w:tmpl w:val="74F65F3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2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16BD1"/>
    <w:multiLevelType w:val="hybridMultilevel"/>
    <w:tmpl w:val="010A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5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C954D54"/>
    <w:multiLevelType w:val="hybridMultilevel"/>
    <w:tmpl w:val="A89C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8">
    <w:nsid w:val="72B42F33"/>
    <w:multiLevelType w:val="hybridMultilevel"/>
    <w:tmpl w:val="0374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555147"/>
    <w:multiLevelType w:val="hybridMultilevel"/>
    <w:tmpl w:val="B67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0"/>
  </w:num>
  <w:num w:numId="5">
    <w:abstractNumId w:val="10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6"/>
  </w:num>
  <w:num w:numId="18">
    <w:abstractNumId w:val="2"/>
  </w:num>
  <w:num w:numId="19">
    <w:abstractNumId w:val="7"/>
  </w:num>
  <w:num w:numId="20">
    <w:abstractNumId w:val="19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951B9F"/>
    <w:rsid w:val="00002576"/>
    <w:rsid w:val="00005A18"/>
    <w:rsid w:val="0000658D"/>
    <w:rsid w:val="00010A37"/>
    <w:rsid w:val="00011D03"/>
    <w:rsid w:val="00012343"/>
    <w:rsid w:val="00015DCD"/>
    <w:rsid w:val="000165F1"/>
    <w:rsid w:val="00024135"/>
    <w:rsid w:val="00026BF4"/>
    <w:rsid w:val="00035696"/>
    <w:rsid w:val="00043A70"/>
    <w:rsid w:val="0006036F"/>
    <w:rsid w:val="0006441B"/>
    <w:rsid w:val="0007658E"/>
    <w:rsid w:val="000A44A2"/>
    <w:rsid w:val="000A5FBC"/>
    <w:rsid w:val="000D4256"/>
    <w:rsid w:val="000D529A"/>
    <w:rsid w:val="000D5D6B"/>
    <w:rsid w:val="000F57EB"/>
    <w:rsid w:val="001073A2"/>
    <w:rsid w:val="00122D38"/>
    <w:rsid w:val="001320DF"/>
    <w:rsid w:val="00143E67"/>
    <w:rsid w:val="00151B79"/>
    <w:rsid w:val="0015210F"/>
    <w:rsid w:val="00152CCC"/>
    <w:rsid w:val="001574A1"/>
    <w:rsid w:val="00165F4D"/>
    <w:rsid w:val="001660A3"/>
    <w:rsid w:val="00166A55"/>
    <w:rsid w:val="00176647"/>
    <w:rsid w:val="0018097A"/>
    <w:rsid w:val="00181AB2"/>
    <w:rsid w:val="0018215F"/>
    <w:rsid w:val="001A3247"/>
    <w:rsid w:val="001B26BA"/>
    <w:rsid w:val="001C519B"/>
    <w:rsid w:val="001D6685"/>
    <w:rsid w:val="001D768E"/>
    <w:rsid w:val="001F4AFF"/>
    <w:rsid w:val="0020065D"/>
    <w:rsid w:val="00226E2A"/>
    <w:rsid w:val="002472D1"/>
    <w:rsid w:val="002524B8"/>
    <w:rsid w:val="00252930"/>
    <w:rsid w:val="002650DB"/>
    <w:rsid w:val="00273766"/>
    <w:rsid w:val="002844CE"/>
    <w:rsid w:val="00294703"/>
    <w:rsid w:val="002B6B4E"/>
    <w:rsid w:val="002C23F5"/>
    <w:rsid w:val="002C67D2"/>
    <w:rsid w:val="002C6BBA"/>
    <w:rsid w:val="002F023C"/>
    <w:rsid w:val="002F380C"/>
    <w:rsid w:val="00332071"/>
    <w:rsid w:val="0035266E"/>
    <w:rsid w:val="00357277"/>
    <w:rsid w:val="0037181A"/>
    <w:rsid w:val="003724EC"/>
    <w:rsid w:val="003E1923"/>
    <w:rsid w:val="003E289B"/>
    <w:rsid w:val="003F28D8"/>
    <w:rsid w:val="00407439"/>
    <w:rsid w:val="00413A6D"/>
    <w:rsid w:val="00434BB8"/>
    <w:rsid w:val="00436537"/>
    <w:rsid w:val="00442845"/>
    <w:rsid w:val="004434AD"/>
    <w:rsid w:val="0045150C"/>
    <w:rsid w:val="00473753"/>
    <w:rsid w:val="00490568"/>
    <w:rsid w:val="00492201"/>
    <w:rsid w:val="00497426"/>
    <w:rsid w:val="004A1700"/>
    <w:rsid w:val="004B4F7B"/>
    <w:rsid w:val="004B6B92"/>
    <w:rsid w:val="004C0147"/>
    <w:rsid w:val="004C16A7"/>
    <w:rsid w:val="004D4962"/>
    <w:rsid w:val="004E2E72"/>
    <w:rsid w:val="004E35E9"/>
    <w:rsid w:val="004E3795"/>
    <w:rsid w:val="004F69AF"/>
    <w:rsid w:val="00510ABA"/>
    <w:rsid w:val="005130EB"/>
    <w:rsid w:val="00530F4E"/>
    <w:rsid w:val="005318D6"/>
    <w:rsid w:val="00542685"/>
    <w:rsid w:val="00550ED8"/>
    <w:rsid w:val="00581533"/>
    <w:rsid w:val="005A09A8"/>
    <w:rsid w:val="005A2FC9"/>
    <w:rsid w:val="005A42F1"/>
    <w:rsid w:val="005A6C64"/>
    <w:rsid w:val="005B5C2F"/>
    <w:rsid w:val="005C38FD"/>
    <w:rsid w:val="00601FB2"/>
    <w:rsid w:val="0062029F"/>
    <w:rsid w:val="006318B3"/>
    <w:rsid w:val="006334E9"/>
    <w:rsid w:val="00652F00"/>
    <w:rsid w:val="0067641B"/>
    <w:rsid w:val="00686E4B"/>
    <w:rsid w:val="006A062A"/>
    <w:rsid w:val="006A1CE1"/>
    <w:rsid w:val="006A4FA3"/>
    <w:rsid w:val="006C1E36"/>
    <w:rsid w:val="00707416"/>
    <w:rsid w:val="007108AD"/>
    <w:rsid w:val="00712EE7"/>
    <w:rsid w:val="007560BF"/>
    <w:rsid w:val="007661EB"/>
    <w:rsid w:val="00770168"/>
    <w:rsid w:val="0077020E"/>
    <w:rsid w:val="00781C95"/>
    <w:rsid w:val="007873BE"/>
    <w:rsid w:val="00792679"/>
    <w:rsid w:val="007928ED"/>
    <w:rsid w:val="007A069A"/>
    <w:rsid w:val="007E4FD5"/>
    <w:rsid w:val="00801A8D"/>
    <w:rsid w:val="00813B36"/>
    <w:rsid w:val="00815123"/>
    <w:rsid w:val="0082070A"/>
    <w:rsid w:val="00830CA0"/>
    <w:rsid w:val="0083777B"/>
    <w:rsid w:val="00842C2F"/>
    <w:rsid w:val="00853F6E"/>
    <w:rsid w:val="008655BB"/>
    <w:rsid w:val="008825C7"/>
    <w:rsid w:val="00887B78"/>
    <w:rsid w:val="0089737B"/>
    <w:rsid w:val="008B001C"/>
    <w:rsid w:val="008C0509"/>
    <w:rsid w:val="008D5365"/>
    <w:rsid w:val="008D5DA6"/>
    <w:rsid w:val="008D6AF7"/>
    <w:rsid w:val="008E7C14"/>
    <w:rsid w:val="00900E26"/>
    <w:rsid w:val="0090479E"/>
    <w:rsid w:val="00917A22"/>
    <w:rsid w:val="00932B70"/>
    <w:rsid w:val="009477B1"/>
    <w:rsid w:val="00951B9F"/>
    <w:rsid w:val="00957013"/>
    <w:rsid w:val="00985307"/>
    <w:rsid w:val="009C5550"/>
    <w:rsid w:val="009E6FB1"/>
    <w:rsid w:val="00A41C68"/>
    <w:rsid w:val="00A42EF3"/>
    <w:rsid w:val="00A44483"/>
    <w:rsid w:val="00AE4E6F"/>
    <w:rsid w:val="00AF4338"/>
    <w:rsid w:val="00B14DD2"/>
    <w:rsid w:val="00B445C0"/>
    <w:rsid w:val="00B57DA0"/>
    <w:rsid w:val="00B74A36"/>
    <w:rsid w:val="00B77D72"/>
    <w:rsid w:val="00B91EEC"/>
    <w:rsid w:val="00B95A8C"/>
    <w:rsid w:val="00B97D4B"/>
    <w:rsid w:val="00BB7EB7"/>
    <w:rsid w:val="00BC63B5"/>
    <w:rsid w:val="00BC7DFE"/>
    <w:rsid w:val="00C0459C"/>
    <w:rsid w:val="00C10DD3"/>
    <w:rsid w:val="00C127F1"/>
    <w:rsid w:val="00C360D2"/>
    <w:rsid w:val="00C40FC7"/>
    <w:rsid w:val="00C5187B"/>
    <w:rsid w:val="00C5361D"/>
    <w:rsid w:val="00C57D47"/>
    <w:rsid w:val="00C6000E"/>
    <w:rsid w:val="00C71F84"/>
    <w:rsid w:val="00C82F93"/>
    <w:rsid w:val="00CA1239"/>
    <w:rsid w:val="00CD2065"/>
    <w:rsid w:val="00CD5C5F"/>
    <w:rsid w:val="00CD7B57"/>
    <w:rsid w:val="00CF127B"/>
    <w:rsid w:val="00D13D10"/>
    <w:rsid w:val="00D31428"/>
    <w:rsid w:val="00D62942"/>
    <w:rsid w:val="00D6409C"/>
    <w:rsid w:val="00D72D5D"/>
    <w:rsid w:val="00D77A09"/>
    <w:rsid w:val="00D80AE2"/>
    <w:rsid w:val="00D832B1"/>
    <w:rsid w:val="00D83737"/>
    <w:rsid w:val="00D84CA3"/>
    <w:rsid w:val="00D96073"/>
    <w:rsid w:val="00D97345"/>
    <w:rsid w:val="00DA0F88"/>
    <w:rsid w:val="00DA5FAE"/>
    <w:rsid w:val="00DB0982"/>
    <w:rsid w:val="00DB7546"/>
    <w:rsid w:val="00DC2AD2"/>
    <w:rsid w:val="00DC78DB"/>
    <w:rsid w:val="00DD14F9"/>
    <w:rsid w:val="00DD4214"/>
    <w:rsid w:val="00DF368F"/>
    <w:rsid w:val="00E04B71"/>
    <w:rsid w:val="00E33A6E"/>
    <w:rsid w:val="00E70418"/>
    <w:rsid w:val="00E71977"/>
    <w:rsid w:val="00E823C7"/>
    <w:rsid w:val="00EB053E"/>
    <w:rsid w:val="00EB09FA"/>
    <w:rsid w:val="00EC3953"/>
    <w:rsid w:val="00F07511"/>
    <w:rsid w:val="00F32205"/>
    <w:rsid w:val="00F74B19"/>
    <w:rsid w:val="00F8016B"/>
    <w:rsid w:val="00F80D65"/>
    <w:rsid w:val="00F814BA"/>
    <w:rsid w:val="00FA754A"/>
    <w:rsid w:val="00FC1C20"/>
    <w:rsid w:val="00FE21D1"/>
    <w:rsid w:val="00FE2B9A"/>
    <w:rsid w:val="00FE3B3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D"/>
    <w:pPr>
      <w:ind w:left="720"/>
      <w:contextualSpacing/>
    </w:pPr>
  </w:style>
  <w:style w:type="character" w:styleId="Hyperlink">
    <w:name w:val="Hyperlink"/>
    <w:basedOn w:val="DefaultParagraphFont"/>
    <w:rsid w:val="00D97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50C"/>
    <w:rPr>
      <w:color w:val="800080" w:themeColor="followedHyperlink"/>
      <w:u w:val="single"/>
    </w:rPr>
  </w:style>
  <w:style w:type="table" w:customStyle="1" w:styleId="TabelVerslag">
    <w:name w:val="Tabel Verslag"/>
    <w:rsid w:val="0006036F"/>
    <w:pPr>
      <w:autoSpaceDN w:val="0"/>
      <w:textAlignment w:val="baseline"/>
    </w:pPr>
    <w:rPr>
      <w:rFonts w:ascii="Verdana" w:eastAsia="DejaVu Sans" w:hAnsi="Verdana" w:cs="Lohit Hindi"/>
      <w:color w:val="000000"/>
      <w:sz w:val="16"/>
      <w:szCs w:val="16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D"/>
    <w:pPr>
      <w:ind w:left="720"/>
      <w:contextualSpacing/>
    </w:pPr>
  </w:style>
  <w:style w:type="character" w:styleId="Hyperlink">
    <w:name w:val="Hyperlink"/>
    <w:basedOn w:val="DefaultParagraphFont"/>
    <w:rsid w:val="00D97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50C"/>
    <w:rPr>
      <w:color w:val="800080" w:themeColor="followedHyperlink"/>
      <w:u w:val="single"/>
    </w:rPr>
  </w:style>
  <w:style w:type="table" w:customStyle="1" w:styleId="TabelVerslag">
    <w:name w:val="Tabel Verslag"/>
    <w:rsid w:val="0006036F"/>
    <w:pPr>
      <w:autoSpaceDN w:val="0"/>
      <w:textAlignment w:val="baseline"/>
    </w:pPr>
    <w:rPr>
      <w:rFonts w:ascii="Verdana" w:eastAsia="DejaVu Sans" w:hAnsi="Verdana" w:cs="Lohit Hindi"/>
      <w:color w:val="000000"/>
      <w:sz w:val="16"/>
      <w:szCs w:val="16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ijdg\AppData\Local\Microsoft\Windows\Temporary%20Internet%20Files\Content.IE5\56OYVH1Q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998B-83DB-4CA9-A653-1DC5E57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44</TotalTime>
  <Pages>1</Pages>
  <Words>199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Gonnie de Rooij - van Keulen</dc:creator>
  <cp:lastModifiedBy>Gonnie de Rooij - van Keulen</cp:lastModifiedBy>
  <cp:revision>10</cp:revision>
  <cp:lastPrinted>2019-06-25T10:55:00Z</cp:lastPrinted>
  <dcterms:created xsi:type="dcterms:W3CDTF">2019-08-02T08:33:00Z</dcterms:created>
  <dcterms:modified xsi:type="dcterms:W3CDTF">2019-08-13T08:50:00Z</dcterms:modified>
</cp:coreProperties>
</file>